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C379" w14:textId="1F031449" w:rsidR="003312ED" w:rsidRDefault="003E4EC2">
      <w:pPr>
        <w:pStyle w:val="Subtitle"/>
      </w:pPr>
      <w:r>
        <w:t>Last Entry: 27</w:t>
      </w:r>
      <w:r w:rsidRPr="003E4EC2">
        <w:rPr>
          <w:vertAlign w:val="superscript"/>
        </w:rPr>
        <w:t>th</w:t>
      </w:r>
      <w:r>
        <w:t xml:space="preserve"> June 2022</w:t>
      </w:r>
    </w:p>
    <w:p w14:paraId="542DF09C" w14:textId="01748471" w:rsidR="00B47C88" w:rsidRDefault="00B47C88" w:rsidP="00B47C88"/>
    <w:p w14:paraId="6E098883" w14:textId="1E5FDBBC" w:rsidR="00B47C88" w:rsidRDefault="00B47C88" w:rsidP="00B47C88">
      <w:r>
        <w:t>Please enter your Name and E-Mail address below:</w:t>
      </w:r>
    </w:p>
    <w:p w14:paraId="5E7D7E6E" w14:textId="7F588495" w:rsidR="00B47C88" w:rsidRDefault="00B47C88" w:rsidP="00B47C88">
      <w:r>
        <w:t>NAME:</w:t>
      </w:r>
    </w:p>
    <w:p w14:paraId="01E33AEC" w14:textId="330418E7" w:rsidR="00B47C88" w:rsidRPr="00B47C88" w:rsidRDefault="00B47C88" w:rsidP="00B47C88">
      <w:r>
        <w:t>E-Mail:</w:t>
      </w:r>
    </w:p>
    <w:p w14:paraId="6495E91F" w14:textId="0B627B5B" w:rsidR="003312ED" w:rsidRDefault="00B47C88">
      <w:pPr>
        <w:pStyle w:val="Heading1"/>
      </w:pPr>
      <w:r>
        <w:t>Please enter your text into the Blue boxes below:</w:t>
      </w:r>
    </w:p>
    <w:p w14:paraId="661D473D" w14:textId="482D98F9" w:rsidR="003312ED" w:rsidRDefault="003E4EC2">
      <w:pPr>
        <w:pStyle w:val="Heading2"/>
      </w:pPr>
      <w:r>
        <w:t>Town/City/Region 220 Words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5C8FCE0F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C42EE78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6389D4C" wp14:editId="64F7459F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DE242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tWAkAgAAGE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&#13;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" fillcolor="#2e74b5 [24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EC31601" w14:textId="5A5DA449" w:rsidR="005D4DC9" w:rsidRDefault="003E4EC2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Main Town/City/Region with any background information and context that may help the reader.</w:t>
            </w:r>
          </w:p>
          <w:p w14:paraId="1F845660" w14:textId="77777777" w:rsidR="005D4DC9" w:rsidRDefault="003E4EC2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Note: Ensure there is a background to the beer scene and reference to any </w:t>
            </w:r>
            <w:r w:rsidR="008800AD">
              <w:t>notable</w:t>
            </w:r>
            <w:r>
              <w:t xml:space="preserve"> brewers or beer styles that may be significant.</w:t>
            </w:r>
          </w:p>
          <w:p w14:paraId="0762CC9C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EF8383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BCC2F1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D8A831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949DE0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A6B620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B3CAB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D0890A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E87920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178868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302F35" w14:textId="467BB690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E0EC12" w14:textId="4B66EE86" w:rsidR="003312ED" w:rsidRDefault="003312ED"/>
    <w:p w14:paraId="36CD211E" w14:textId="64F969FC" w:rsidR="003312ED" w:rsidRDefault="003E4EC2">
      <w:pPr>
        <w:pStyle w:val="Heading2"/>
      </w:pPr>
      <w:r>
        <w:t>About Section</w:t>
      </w:r>
      <w:r w:rsidR="008800AD">
        <w:t xml:space="preserve"> 180 words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3C7A4352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67C46AD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D36DCDE" wp14:editId="3CC4375F">
                      <wp:extent cx="141605" cy="141605"/>
                      <wp:effectExtent l="0" t="0" r="0" b="0"/>
                      <wp:docPr id="3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6" name="Rectangle 3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5CB4B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jnJlg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">
                      <v:rect id="Rectangle 36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" fillcolor="#2e74b5 [2404]" stroked="f" strokeweight="0"/>
                      <v:shape id="Freeform 37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022B3F7" w14:textId="43304A19" w:rsidR="005D4DC9" w:rsidRDefault="003E4EC2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Basic data info: Population, Breweries, Trains, Bus, Airport, Local </w:t>
            </w:r>
            <w:r w:rsidR="008800AD">
              <w:t>Customs</w:t>
            </w:r>
            <w:r>
              <w:t xml:space="preserve"> (vernacular)</w:t>
            </w:r>
          </w:p>
          <w:p w14:paraId="075CC781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C115FD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279790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F7D4A9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B03F54" w14:textId="31EE45C8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757768" w14:textId="77777777" w:rsidR="003312ED" w:rsidRDefault="003312ED"/>
    <w:p w14:paraId="6A72A9B8" w14:textId="31AC6D00" w:rsidR="003312ED" w:rsidRDefault="003E4EC2">
      <w:pPr>
        <w:pStyle w:val="Heading2"/>
      </w:pPr>
      <w:r>
        <w:lastRenderedPageBreak/>
        <w:t>Venues</w:t>
      </w:r>
      <w:r w:rsidR="008800AD">
        <w:t xml:space="preserve"> 60 words per venue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D300645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E5E8FC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E8D01C4" wp14:editId="12899645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C0E73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&#13;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" fillcolor="#2e74b5 [24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652FEA9" w14:textId="77777777" w:rsidR="005D4DC9" w:rsidRDefault="003E4EC2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Pick from 3 to 6 venues</w:t>
            </w:r>
            <w:r w:rsidR="003E34C4">
              <w:t xml:space="preserve"> to visit with a brief description.</w:t>
            </w:r>
          </w:p>
          <w:p w14:paraId="7900819E" w14:textId="77777777" w:rsidR="008800AD" w:rsidRDefault="008800AD" w:rsidP="00880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proofErr w:type="gramStart"/>
            <w:r>
              <w:t>Address:Opening</w:t>
            </w:r>
            <w:proofErr w:type="spellEnd"/>
            <w:proofErr w:type="gramEnd"/>
            <w:r>
              <w:t>: + 60 Word description</w:t>
            </w:r>
          </w:p>
          <w:p w14:paraId="23797DA4" w14:textId="06D5BE25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  <w:r>
              <w:t xml:space="preserve">Example: </w:t>
            </w:r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 xml:space="preserve">This classically proportioned 475-year-old Bavarian inn houses a handful of bar rooms, a rear courtyard, a brewery and small maltings. Expect solid Franconian fayre to accompany delicate Rauchbier from home-smoked malt, </w:t>
            </w:r>
            <w:proofErr w:type="spellStart"/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>Ungespundetes</w:t>
            </w:r>
            <w:proofErr w:type="spellEnd"/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 xml:space="preserve"> – the nearest lager gets to cask ale – and occasional specials. Bang opposite is the 370-year-old brewery and taphouse of equally essential </w:t>
            </w:r>
            <w:proofErr w:type="spellStart"/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>Fässla</w:t>
            </w:r>
            <w:proofErr w:type="spellEnd"/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 xml:space="preserve"> (faessla.de – </w:t>
            </w:r>
            <w:proofErr w:type="spellStart"/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>Su</w:t>
            </w:r>
            <w:proofErr w:type="spellEnd"/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 xml:space="preserve"> 08.30-12.00; others 08.30-23.00), and its lodgings.</w:t>
            </w:r>
          </w:p>
          <w:p w14:paraId="50EC4272" w14:textId="657CD57F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1175C61" w14:textId="75DA349F" w:rsidR="008800AD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>Venue 1:</w:t>
            </w:r>
          </w:p>
          <w:p w14:paraId="4351964B" w14:textId="2BFF9011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646A755" w14:textId="5F8E2279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6ACD5771" w14:textId="62A081EF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2A59FA4" w14:textId="66EA2D0B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0CEF05D" w14:textId="5DE7F2CE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65AAC91" w14:textId="7F9B0772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9799945" w14:textId="48F9EBD2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36D8A597" w14:textId="30556494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700499F" w14:textId="41153A05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665FA2D0" w14:textId="7DF5ECF6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E908CAE" w14:textId="77777777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3F4EEE19" w14:textId="6F293CA1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1C07CFD9" w14:textId="58933365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 xml:space="preserve">Venue </w:t>
            </w:r>
            <w:proofErr w:type="gramStart"/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>2;</w:t>
            </w:r>
            <w:proofErr w:type="gramEnd"/>
          </w:p>
          <w:p w14:paraId="6535C81F" w14:textId="5B4B39AE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6FF0C20B" w14:textId="0251072D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98D0177" w14:textId="317E344F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1A991D7" w14:textId="714CC875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9B32B2A" w14:textId="598BAB12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E2EAFF2" w14:textId="4020D206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625F45D" w14:textId="391C78DD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14559167" w14:textId="31B7CB19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2F75E23" w14:textId="16E35FAD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BDA262C" w14:textId="61ED9E91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>Venue 3:</w:t>
            </w:r>
          </w:p>
          <w:p w14:paraId="6AAEAF67" w14:textId="4A8BE83F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4598CF4" w14:textId="2A816534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1143968" w14:textId="3FEB297E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3BA39107" w14:textId="0CFF939C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3CE87E3" w14:textId="653FDC7D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DFA9D1F" w14:textId="726A95CF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E022772" w14:textId="33B04D5B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D94692A" w14:textId="11932037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4479B0C" w14:textId="5A13F69F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AE914BE" w14:textId="6ACD94D6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6BD3D172" w14:textId="3816FE6C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652B4063" w14:textId="4751F6EC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E7A9739" w14:textId="73E90AEC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  <w:r>
              <w:rPr>
                <w:rFonts w:ascii="Madera Light" w:hAnsi="Madera Light" w:cs="Calibri"/>
                <w:color w:val="221E1F"/>
                <w:sz w:val="14"/>
                <w:szCs w:val="14"/>
              </w:rPr>
              <w:t>Please add any further venues below: Maximum of 6 in Total</w:t>
            </w:r>
          </w:p>
          <w:p w14:paraId="4E54EF4D" w14:textId="2B6D48A5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1A88BC75" w14:textId="0AB2982B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0845DED" w14:textId="7113F854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62AA74E" w14:textId="4D6112DB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01D4C41" w14:textId="77777777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53C70F8" w14:textId="2AC6DAE6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9C86653" w14:textId="080A3D8C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BE7CA9A" w14:textId="565425E6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53ECBFB" w14:textId="05245DD0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F2FB154" w14:textId="6CFBAD28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E2EB725" w14:textId="3134B13A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D7FCD0B" w14:textId="3AEA0A12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3F911DAB" w14:textId="3D2C0DC0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5E18566A" w14:textId="66B80E47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3E08979B" w14:textId="6AACD8AB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400FD47" w14:textId="35014883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0D479A84" w14:textId="0EFF7407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912DB40" w14:textId="6372149E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7462757F" w14:textId="77777777" w:rsidR="00B47C88" w:rsidRDefault="00B47C88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3CE0292B" w14:textId="7E982CEF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2F00D69E" w14:textId="77777777" w:rsidR="008800AD" w:rsidRDefault="008800AD" w:rsidP="008800A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dera Light" w:hAnsi="Madera Light" w:cs="Calibri"/>
                <w:color w:val="221E1F"/>
                <w:sz w:val="14"/>
                <w:szCs w:val="14"/>
              </w:rPr>
            </w:pPr>
          </w:p>
          <w:p w14:paraId="4E27F006" w14:textId="7C78EE18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2D12D1" w14:textId="5C22FEF0" w:rsidR="003E34C4" w:rsidRDefault="003E34C4" w:rsidP="008800AD"/>
    <w:p w14:paraId="1FA73728" w14:textId="77777777" w:rsidR="00B47C88" w:rsidRDefault="00B47C88" w:rsidP="008800AD"/>
    <w:p w14:paraId="48D24DFA" w14:textId="39DE0345" w:rsidR="003312ED" w:rsidRDefault="003E34C4">
      <w:pPr>
        <w:pStyle w:val="Heading2"/>
      </w:pPr>
      <w:r>
        <w:lastRenderedPageBreak/>
        <w:t>Need to Know</w:t>
      </w:r>
      <w:r w:rsidR="00336EAF">
        <w:t xml:space="preserve"> (260 word)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4B10653D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70649E2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3569548" wp14:editId="6BA9B82E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9A2DB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">
                      <v:rect id="Rectangle 57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" fillcolor="#2e74b5 [2404]" stroked="f" strokeweight="0"/>
                      <v:shape id="Freeform 5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4263B88" w14:textId="1D70BD1E" w:rsidR="005D4DC9" w:rsidRDefault="00336EAF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brief introduction to the area and time best spend doing</w:t>
            </w:r>
            <w:proofErr w:type="gramStart"/>
            <w:r w:rsidR="00B47C88">
              <w:t>…..</w:t>
            </w:r>
            <w:proofErr w:type="gramEnd"/>
            <w:r>
              <w:t xml:space="preserve"> </w:t>
            </w:r>
            <w:r w:rsidR="008800AD">
              <w:t>–</w:t>
            </w:r>
            <w:r>
              <w:t xml:space="preserve"> </w:t>
            </w:r>
            <w:r w:rsidR="008800AD">
              <w:t>60 words</w:t>
            </w:r>
          </w:p>
          <w:p w14:paraId="57E24903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E61E3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81D0AD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FD22FF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BB82FE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D49AD" w14:textId="3834415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9BF6C8" w14:textId="54E614AE" w:rsidR="003312ED" w:rsidRDefault="003312ED" w:rsidP="00336EAF"/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64DE6609" w14:textId="77777777" w:rsidTr="00B47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570B2F" w14:textId="77777777" w:rsidR="005D4DC9" w:rsidRDefault="005D4DC9" w:rsidP="007664E8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90BB26C" wp14:editId="00C8C0DD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B5FC8" id="Group 5" o:spid="_x0000_s1026" alt="Tip icon" style="width:11.15pt;height:11.15pt;mso-position-horizontal-relative:char;mso-position-vertical-relative:line" coordsize="141605,14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">
                      <v:rect id="Rectangle 60" o:spid="_x0000_s1027" alt="Blue rectangle" style="position:absolute;width:141605;height:141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" fillcolor="#2e74b5 [2404]" stroked="f" strokeweight="0"/>
                      <v:shape id="Freeform 6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&#13;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A48A0AA" w14:textId="1C962A02" w:rsidR="005D4DC9" w:rsidRDefault="00336EAF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 best ways to travel and explore the area – local bus/tram/ cycle routes – best places to get Food – Hints about local </w:t>
            </w:r>
            <w:r w:rsidR="008800AD">
              <w:t>customs</w:t>
            </w:r>
            <w:r>
              <w:t xml:space="preserve"> or places/specific </w:t>
            </w:r>
            <w:proofErr w:type="gramStart"/>
            <w:r>
              <w:t xml:space="preserve">days </w:t>
            </w:r>
            <w:r w:rsidR="008800AD">
              <w:t>,</w:t>
            </w:r>
            <w:r>
              <w:t>busy</w:t>
            </w:r>
            <w:proofErr w:type="gramEnd"/>
            <w:r w:rsidR="008800AD">
              <w:t xml:space="preserve"> times</w:t>
            </w:r>
          </w:p>
          <w:p w14:paraId="74C708E8" w14:textId="28333BA9" w:rsidR="008800AD" w:rsidRPr="00B47C88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B47C88">
              <w:rPr>
                <w:b/>
                <w:bCs/>
              </w:rPr>
              <w:t>Accomodation</w:t>
            </w:r>
            <w:proofErr w:type="spellEnd"/>
            <w:r w:rsidRPr="00B47C88">
              <w:rPr>
                <w:b/>
                <w:bCs/>
              </w:rPr>
              <w:t>:</w:t>
            </w:r>
          </w:p>
          <w:p w14:paraId="50848349" w14:textId="06AD5D8B" w:rsid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3EB0" w14:textId="7A7CF9E7" w:rsid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8C009D" w14:textId="3D64AE5C" w:rsidR="00B47C88" w:rsidRP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7C88">
              <w:rPr>
                <w:b/>
                <w:bCs/>
              </w:rPr>
              <w:t>Getting Around:</w:t>
            </w:r>
          </w:p>
          <w:p w14:paraId="5A81E16D" w14:textId="43B202EA" w:rsid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29B37E" w14:textId="77777777" w:rsid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26AF90" w14:textId="3EECB6B2" w:rsidR="00B47C88" w:rsidRP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7C88">
              <w:rPr>
                <w:b/>
                <w:bCs/>
              </w:rPr>
              <w:t>Food:</w:t>
            </w:r>
          </w:p>
          <w:p w14:paraId="703C4235" w14:textId="52C4E610" w:rsid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3BAD4C" w14:textId="77777777" w:rsid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CBC4D0" w14:textId="77777777" w:rsid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BAC28F" w14:textId="1773E2AD" w:rsidR="00B47C88" w:rsidRPr="00B47C88" w:rsidRDefault="00B47C88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47C88">
              <w:rPr>
                <w:b/>
                <w:bCs/>
              </w:rPr>
              <w:t>Hints</w:t>
            </w:r>
          </w:p>
          <w:p w14:paraId="71B64226" w14:textId="78148EA2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B0CD2B" w14:textId="77777777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54CA37" w14:textId="439CE341" w:rsidR="008800AD" w:rsidRDefault="008800AD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D1F7EF" w14:textId="6E2135DB" w:rsidR="008800AD" w:rsidRDefault="008800AD"/>
    <w:p w14:paraId="44B58067" w14:textId="030D16E0" w:rsidR="00B47C88" w:rsidRDefault="008800AD">
      <w:pPr>
        <w:rPr>
          <w:b/>
          <w:bCs/>
        </w:rPr>
      </w:pPr>
      <w:r w:rsidRPr="00B47C88">
        <w:rPr>
          <w:b/>
          <w:bCs/>
        </w:rPr>
        <w:t xml:space="preserve">Please include </w:t>
      </w:r>
      <w:r w:rsidR="00B47C88">
        <w:rPr>
          <w:b/>
          <w:bCs/>
        </w:rPr>
        <w:t xml:space="preserve">a selection </w:t>
      </w:r>
      <w:r w:rsidRPr="00B47C88">
        <w:rPr>
          <w:b/>
          <w:bCs/>
        </w:rPr>
        <w:t>Photos of venue</w:t>
      </w:r>
      <w:r w:rsidR="00B47C88">
        <w:rPr>
          <w:b/>
          <w:bCs/>
        </w:rPr>
        <w:t>s</w:t>
      </w:r>
      <w:r w:rsidRPr="00B47C88">
        <w:rPr>
          <w:b/>
          <w:bCs/>
        </w:rPr>
        <w:t xml:space="preserve"> and area: </w:t>
      </w:r>
      <w:r w:rsidR="00B47C88">
        <w:rPr>
          <w:b/>
          <w:bCs/>
        </w:rPr>
        <w:t xml:space="preserve">You can </w:t>
      </w:r>
      <w:proofErr w:type="gramStart"/>
      <w:r w:rsidR="00B47C88">
        <w:rPr>
          <w:b/>
          <w:bCs/>
        </w:rPr>
        <w:t>uploads</w:t>
      </w:r>
      <w:proofErr w:type="gramEnd"/>
      <w:r w:rsidR="00B47C88">
        <w:rPr>
          <w:b/>
          <w:bCs/>
        </w:rPr>
        <w:t xml:space="preserve"> these alongside this Word doc on the </w:t>
      </w:r>
      <w:proofErr w:type="spellStart"/>
      <w:r w:rsidR="00B47C88">
        <w:rPr>
          <w:b/>
          <w:bCs/>
        </w:rPr>
        <w:t>Jotform</w:t>
      </w:r>
      <w:proofErr w:type="spellEnd"/>
      <w:r w:rsidR="00B47C88">
        <w:rPr>
          <w:b/>
          <w:bCs/>
        </w:rPr>
        <w:t>.</w:t>
      </w:r>
    </w:p>
    <w:p w14:paraId="17744ED3" w14:textId="77777777" w:rsidR="00B47C88" w:rsidRDefault="00B47C88">
      <w:pPr>
        <w:rPr>
          <w:b/>
          <w:bCs/>
        </w:rPr>
      </w:pPr>
    </w:p>
    <w:p w14:paraId="0B1C0EF1" w14:textId="2A3822B7" w:rsidR="008800AD" w:rsidRPr="00B47C88" w:rsidRDefault="008800AD">
      <w:pPr>
        <w:rPr>
          <w:b/>
          <w:bCs/>
        </w:rPr>
      </w:pPr>
      <w:r w:rsidRPr="00B47C88">
        <w:rPr>
          <w:b/>
          <w:bCs/>
        </w:rPr>
        <w:t>NB: Please see the T&amp;</w:t>
      </w:r>
      <w:proofErr w:type="gramStart"/>
      <w:r w:rsidRPr="00B47C88">
        <w:rPr>
          <w:b/>
          <w:bCs/>
        </w:rPr>
        <w:t>C’s</w:t>
      </w:r>
      <w:proofErr w:type="gramEnd"/>
      <w:r w:rsidRPr="00B47C88">
        <w:rPr>
          <w:b/>
          <w:bCs/>
        </w:rPr>
        <w:t xml:space="preserve"> with regards copyright and usage</w:t>
      </w:r>
      <w:r w:rsidR="004C29E0">
        <w:rPr>
          <w:b/>
          <w:bCs/>
        </w:rPr>
        <w:t xml:space="preserve"> of text and Photographs</w:t>
      </w:r>
    </w:p>
    <w:p w14:paraId="56DCEA31" w14:textId="74113BA7" w:rsidR="008800AD" w:rsidRDefault="008800AD"/>
    <w:p w14:paraId="542A7E69" w14:textId="074D6679" w:rsidR="008800AD" w:rsidRDefault="004C29E0">
      <w:r>
        <w:t>Thank you for your Entry:</w:t>
      </w:r>
    </w:p>
    <w:p w14:paraId="138BC8C2" w14:textId="4A2E27A7" w:rsidR="004C29E0" w:rsidRDefault="004C29E0">
      <w:r>
        <w:t>Winners will be notified by E-mail provided.</w:t>
      </w:r>
    </w:p>
    <w:p w14:paraId="2CE2ED9C" w14:textId="77777777" w:rsidR="003312ED" w:rsidRDefault="003312ED"/>
    <w:p w14:paraId="27814B75" w14:textId="77777777" w:rsidR="003312ED" w:rsidRDefault="003312ED" w:rsidP="008D6D77"/>
    <w:sectPr w:rsidR="003312ED">
      <w:headerReference w:type="default" r:id="rId7"/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590E" w14:textId="77777777" w:rsidR="0062195E" w:rsidRDefault="0062195E">
      <w:pPr>
        <w:spacing w:after="0" w:line="240" w:lineRule="auto"/>
      </w:pPr>
      <w:r>
        <w:separator/>
      </w:r>
    </w:p>
  </w:endnote>
  <w:endnote w:type="continuationSeparator" w:id="0">
    <w:p w14:paraId="6B91651C" w14:textId="77777777" w:rsidR="0062195E" w:rsidRDefault="0062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dera Ligh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4BD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2731" w14:textId="77777777" w:rsidR="0062195E" w:rsidRDefault="0062195E">
      <w:pPr>
        <w:spacing w:after="0" w:line="240" w:lineRule="auto"/>
      </w:pPr>
      <w:r>
        <w:separator/>
      </w:r>
    </w:p>
  </w:footnote>
  <w:footnote w:type="continuationSeparator" w:id="0">
    <w:p w14:paraId="088E498D" w14:textId="77777777" w:rsidR="0062195E" w:rsidRDefault="0062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D6B2" w14:textId="77777777" w:rsidR="00B47C88" w:rsidRDefault="00B47C88" w:rsidP="00B47C88">
    <w:pPr>
      <w:pStyle w:val="Title"/>
    </w:pPr>
    <w:r>
      <w:t>Beer Breaks Competiton Entry</w:t>
    </w:r>
  </w:p>
  <w:p w14:paraId="66AC6134" w14:textId="77777777" w:rsidR="00B47C88" w:rsidRDefault="00B47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13" w15:restartNumberingAfterBreak="0">
    <w:nsid w:val="6B307076"/>
    <w:multiLevelType w:val="hybridMultilevel"/>
    <w:tmpl w:val="6CE6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18501">
    <w:abstractNumId w:val="9"/>
  </w:num>
  <w:num w:numId="2" w16cid:durableId="1940486700">
    <w:abstractNumId w:val="12"/>
  </w:num>
  <w:num w:numId="3" w16cid:durableId="2005935168">
    <w:abstractNumId w:val="12"/>
    <w:lvlOverride w:ilvl="0">
      <w:startOverride w:val="1"/>
    </w:lvlOverride>
  </w:num>
  <w:num w:numId="4" w16cid:durableId="603197844">
    <w:abstractNumId w:val="10"/>
  </w:num>
  <w:num w:numId="5" w16cid:durableId="1255820279">
    <w:abstractNumId w:val="7"/>
  </w:num>
  <w:num w:numId="6" w16cid:durableId="203295045">
    <w:abstractNumId w:val="6"/>
  </w:num>
  <w:num w:numId="7" w16cid:durableId="1028527913">
    <w:abstractNumId w:val="5"/>
  </w:num>
  <w:num w:numId="8" w16cid:durableId="1205943625">
    <w:abstractNumId w:val="4"/>
  </w:num>
  <w:num w:numId="9" w16cid:durableId="1431899438">
    <w:abstractNumId w:val="8"/>
  </w:num>
  <w:num w:numId="10" w16cid:durableId="2005736265">
    <w:abstractNumId w:val="3"/>
  </w:num>
  <w:num w:numId="11" w16cid:durableId="322705066">
    <w:abstractNumId w:val="2"/>
  </w:num>
  <w:num w:numId="12" w16cid:durableId="308680616">
    <w:abstractNumId w:val="1"/>
  </w:num>
  <w:num w:numId="13" w16cid:durableId="1993560706">
    <w:abstractNumId w:val="0"/>
  </w:num>
  <w:num w:numId="14" w16cid:durableId="14476979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1894178">
    <w:abstractNumId w:val="11"/>
  </w:num>
  <w:num w:numId="16" w16cid:durableId="5452186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C2"/>
    <w:rsid w:val="00083B37"/>
    <w:rsid w:val="000A0612"/>
    <w:rsid w:val="001A728E"/>
    <w:rsid w:val="001E042A"/>
    <w:rsid w:val="00225505"/>
    <w:rsid w:val="003312ED"/>
    <w:rsid w:val="00336EAF"/>
    <w:rsid w:val="003E34C4"/>
    <w:rsid w:val="003E4EC2"/>
    <w:rsid w:val="004018C1"/>
    <w:rsid w:val="004727F4"/>
    <w:rsid w:val="004A0A8D"/>
    <w:rsid w:val="004C29E0"/>
    <w:rsid w:val="00575B92"/>
    <w:rsid w:val="005D4DC9"/>
    <w:rsid w:val="005F7999"/>
    <w:rsid w:val="0062195E"/>
    <w:rsid w:val="00626EDA"/>
    <w:rsid w:val="006D7FF8"/>
    <w:rsid w:val="00704472"/>
    <w:rsid w:val="00791457"/>
    <w:rsid w:val="007D06C6"/>
    <w:rsid w:val="007F372E"/>
    <w:rsid w:val="008800AD"/>
    <w:rsid w:val="008D5E06"/>
    <w:rsid w:val="008D6D77"/>
    <w:rsid w:val="00954BFF"/>
    <w:rsid w:val="00AA316B"/>
    <w:rsid w:val="00B47C88"/>
    <w:rsid w:val="00BC1FD2"/>
    <w:rsid w:val="00C92C41"/>
    <w:rsid w:val="00D57E3E"/>
    <w:rsid w:val="00DB24CB"/>
    <w:rsid w:val="00DF5013"/>
    <w:rsid w:val="00E9640A"/>
    <w:rsid w:val="00F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8FB44"/>
  <w15:chartTrackingRefBased/>
  <w15:docId w15:val="{CE2FFA28-0E46-794F-A44C-045BEEB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E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by.langdon/Desktop/Beer%20Breaks%20Competiton%20Entry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Beer Breaks Competiton Entry.dotx</Template>
  <TotalTime>1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Toby Langdon</cp:lastModifiedBy>
  <cp:revision>2</cp:revision>
  <dcterms:created xsi:type="dcterms:W3CDTF">2022-05-20T11:43:00Z</dcterms:created>
  <dcterms:modified xsi:type="dcterms:W3CDTF">2022-05-20T11:43:00Z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